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Teraz mogę umrzeć, bo zobaczyłem twoją twarz i wiem, że wciąż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Mogę już umrzeć, skoro ujrzałem twoją twarz,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Niechże już umrę, gdym ujrzał oblicze twoje, ponieważeś ty jeszcze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Jozefa: Już wesoło umrę, gdyżem oglądał oblicze twoje, a ciebie żywego zostawuję.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Izrael odezwał się do Józefa: Teraz mogę już umrzeć, skoro zobaczyłem cię jeszcze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Teraz mogę już umrzeć, skoro ujrzałem ciebie, że jeszcze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Teraz mogę umrzeć, bo zobaczyłem cię i wiem, że nadal 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powiedział wtedy do Józefa: „Teraz, gdy ujrzałem cię żywym, mogę już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powiedział do Józefa: - Teraz, gdy ujrzałem cię jeszcze żyjącego, mogę już umierać!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 do Josefa: Teraz [mogę] umrzeć, po tym, jak widziałem twoją twarz, [jak zobaczyłem], że jeszcze żyjesz.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Тепер можу вмерти, бо я побачив твоє лице, бо ти ще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Teraz, po ujrzeniu twojego oblicza, że jeszcze żyjesz mogę już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Izrael rzekł do Józefa: ”Teraz już mogę umrzeć, skoro ujrzałem twoje oblicze, że jeszcze żyjesz”.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2024-04-27T13:57:39Z</dcterms:modified>
</cp:coreProperties>
</file>