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Ludźmi dobytku byli twoi słudzy od młodości do teraz, tak my, jak i nasi ojcowie – po to, byście mogli zamieszkać w ziemi Goszen,* bo wszyscy pasterze owiec są dla Egipcjan obrzydliwością.**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są hodowcami od młodości do teraz, tak my, jak i nasi ojcowie. Chciałbym bowiem, byście mogli zamieszkać w ziemi Goszen, jako że Egipcjanie starają się trzymać z dala od pasterzy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Odpowiecie: Twoi słudzy od swego dzieciństwa aż do dziś są pasterzami, my i nasi ojcowie.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mogli mieszkać w ziemi Goszen, bo Egipcjanie brzydzą się każdym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Pasterze byli słudzy twoi od dzieciństwa naszego aż dotąd, i my i ojcowie nasi; a to dla tego abyście mogli mieszkać w ziemi Gosen, bo obrzydłością Egipczanom jest wszelki pasterz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Mężowie pasterze jesteśmy, słudzy twoi, od dzieciństwa naszego aż dotąd, i ojcowie naszy. A oto rzeczecie, abyście mieszkać mogli w ziemi Gessen: bo się brzydzą Egipcjanie wszelkimi pasterzmi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My, słudzy twoi, trudnimy się od dziecka hodowlą trzód, zarówno my, jak i nasi przodkowie. - I wtedy dopiero będziecie mogli się osiedlić w Goszen, bo obrzydzenie wzbudza w Egipcjanach każdy pasterz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Hodowcami bydła byli słudzy twoi od młodości aż dotąd, zarówno my jak i ojcowie nasi - abyście mogli mieszkać w krainie Goszen, bo wszyscy pasterze owiec są dla Egipcjan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Twoi słudzy byli od dziecka hodowcami bydła, zarówno my jak i nasi ojcowie. Wówczas będziecie mogli mieszkać w ziemi Goszen. Wszyscy pasterze bowiem budzą w Egipcjanach wstręt.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od dzieciństwa aż do dziś są hodowcami stad, podobnie jak nasi przodkowie. W ten sposób będziecie mogli się osiedlić w ziemi Goszen, gdyż Egipcjanie brzydzą się każdym pasterzem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odpowiecie: ”My, twoi słudzy, jesteśmy hodowcami trzód od dziecka aż po dzień dzisiejszy, tak my, jak i nasi przodkowie” - abyście mogli osiedlić się w ziemi Goszen, bo w Egipcjanach budzą niechęć wszyscy pasterze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[musicie] odpowiedzieć: Twoi słudzy, od młodości aż do teraz, są hodowcami stad. Tak my, jak i nasi ojcowie'. Po to, abyście mogli osiąść w ziemi Goszen, bo wszyscy pasterze owiec są obrzydliwością dla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Скажете: Твої раби - мужі скотарі від дитинства аж до тепер, і ми і наші батьки, щоб ви поселился в землі Ґесем Аравії, бо для єгиптян гидотою є кожний пастух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byli pasterzami od naszego dzieciństwa aż dotąd, my i nasi ojcowie. A to dlatego, abyście mogli mieszkać w ziemi Goszen; bo dla Egipcjan obrzydliwością jest każdy pasterz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”Słudzy twoi są hodowcami stad od swej młodości aż do tej pory, zarówno my, jak i nasi praojcowie”, żebyście mogli zamieszkać w ziemi Goszen, gdyż każdy pasterz owiec jest dla Egiptu obrzydliwością”.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Egipcjanie  byli  niechętni  plemionom koczowniczym. Samowystarczalność przybyłych  i  ich  zamieszkanie  na  obrzeżach Egiptu  mogło  być  dla  Egipcjan  łatwiejsze do przyjęcia.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43:32&lt;/x&gt;; &lt;x&gt;20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2024-04-28T11:02:37Z</dcterms:modified>
</cp:coreProperties>
</file>