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Ludźmi dobytku byli twoi słudzy od młodości do teraz, tak my, jak i nasi ojcowie – po to, byście mogli zamieszkać w ziemi Goszen,* bo wszyscy pasterze owiec są dla Egipcjan obrzydliwością.**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Egipcjanie  byli  niechętni  plemionom koczowniczym. Samowystarczalność przybyłych  i  ich  zamieszkanie  na  obrzeżach Egiptu  mogło  być  dla  Egipcjan  łatwiejsze do przyjęcia.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43:32&lt;/x&gt;; &lt;x&gt;20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2024-04-28T08:43:28Z</dcterms:modified>
</cp:coreProperties>
</file>