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Jakub z Beer-Szeby, a synowie Izraela wieźli Jakuba, swego ojca, i dzieci, i żony na wozach, które posłał faraon, aby go przewieźć.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2024-04-27T14:12:39Z</dcterms:modified>
</cp:coreProperties>
</file>