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– nad brzegiem morza zamieszka i jest brzegiem dla statków, a jego rufa* naprzeciw Sydonu.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rufa, </w:t>
      </w:r>
      <w:r>
        <w:rPr>
          <w:rtl/>
        </w:rPr>
        <w:t>יַרְכָתֹו</w:t>
      </w:r>
      <w:r>
        <w:rPr>
          <w:rtl w:val="0"/>
        </w:rPr>
        <w:t xml:space="preserve"> , lub: najdalsza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2024-05-01T04:11:12Z</dcterms:modified>
</cp:coreProperties>
</file>