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9"/>
        <w:gridCol w:w="2110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– będzie sądził* swój lud, każde plemię izraelskie.**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rządził.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jedno plemiona izraelskie.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2024-05-01T07:21:17Z</dcterms:modified>
</cp:coreProperties>
</file>