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4"/>
        <w:gridCol w:w="2120"/>
        <w:gridCol w:w="257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zbawienia wyczekuję,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2024-05-01T08:49:28Z</dcterms:modified>
</cp:coreProperties>
</file>