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Aszera – tłusty** jego pokarm, on będzie dawał przysmaki królewskie.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— wyborny jego pokarm! Od niego przysmaki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tłusty chleb, a 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tłusty chleb jego, a on wyda rozkoszy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Aser, tłusty chleb jego: i będzie dawał rozkoszy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- tłuste pokarmy, on będzie dostarczał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- tłusty jest pokarm jego, Dostarczać będzie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Asera będzie tłusty pokarm, on da przysmaki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od Asera są tłuste, on dostarczy przysmaków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Aszera chleb jest tłusty, To on dostarczy przysmaków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Aszera chleb będzie tłusty i on będzie dostarczał królewskie przysmaki.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Асир, багатий його хліб, він і дасть їжу володарям.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tłuste pokarmy; on dostarczy królewskich przysmaków.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Aszera pochodzić będzie chleb jego tłusty i będzie on dawał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od, hbr. </w:t>
      </w:r>
      <w:r>
        <w:rPr>
          <w:rtl/>
        </w:rPr>
        <w:t>מ</w:t>
      </w:r>
      <w:r>
        <w:rPr>
          <w:rtl w:val="0"/>
        </w:rPr>
        <w:t xml:space="preserve"> , należałoby przenieść na koniec &lt;x&gt;10 49:19&lt;/x&gt;, gdzie byłby zaimkiem sufigowanym.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tłusty, ׁ</w:t>
      </w:r>
      <w:r>
        <w:rPr>
          <w:rtl/>
        </w:rPr>
        <w:t>שָמֵן</w:t>
      </w:r>
      <w:r>
        <w:rPr>
          <w:rtl w:val="0"/>
        </w:rPr>
        <w:t xml:space="preserve"> , lub: obfity.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2024-05-01T06:33:37Z</dcterms:modified>
</cp:coreProperties>
</file>