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Syn* owocujący – Józef, syn owocujący nad źródłem, córki** przesadzają mur!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Syn, ּ</w:t>
      </w:r>
      <w:r>
        <w:rPr>
          <w:rtl/>
        </w:rPr>
        <w:t>בֵן</w:t>
      </w:r>
      <w:r>
        <w:rPr>
          <w:rtl w:val="0"/>
        </w:rPr>
        <w:t xml:space="preserve"> : wydaje się, że w tym przyp. chodzi idiomatycznie o konar, choć byłby to jedyny tego rodzaju przyp. w Biblii.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: idiom: pędy.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2024-04-30T22:21:40Z</dcterms:modified>
</cp:coreProperties>
</file>