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5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– wilk drapieżny,* rano pożre zdobycz, a wieczorem rozdzieli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8:40&lt;/x&gt;; &lt;x&gt;130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2024-05-01T09:44:01Z</dcterms:modified>
</cp:coreProperties>
</file>