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to plemiona Izraela – dwanaście – i to jest to, co im oznajmił ich ojciec, i błogosławił ich – błogosławił każdego z nich stosownie do jego błogosławieństwa.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2024-05-01T01:54:51Z</dcterms:modified>
</cp:coreProperties>
</file>