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im i powiedział do nich: Ja dołączam do mego ludu. Pochowajcie mnie z moimi ojcami w jaskini, która jest na polu Efrona Chetyty,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2024-05-01T05:54:37Z</dcterms:modified>
</cp:coreProperties>
</file>