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Makpela, które jest naprzeciw* Mamre, w ziemi Kanaan, którą wraz z polem nabył Abraham na własny grób od Efrona Chetyty.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2024-05-01T02:00:45Z</dcterms:modified>
</cp:coreProperties>
</file>