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utracisz pierwszeństwo, ty, wzburzony jak woda, bo wszedłeś na łoże swego ojca! Splamiłeś je! Wszedłeś na me posłanie!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Niestabilny jak woda, nie będziesz przodować, bo wstąpiłeś do łoża twego ojca; wstępując do mojego posłania, zbezcześciłeś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Spłyniesz jako woda: nie będziesz zacnym, boś wstąpił na łoże ojca twego, i splugawiłeś łoże moje, i zginęło dostojeństwo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Wylaneś jako woda, nie rość! Boś wstąpił na łoże ojca twego i splugawiłeś pościel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woda: nie będziesz już górował, bo wszedłeś do łoża twego ojca; wtedy zbezcześciłeś moje łoże, wchodząc [do niego]!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Burzliwyś jak woda, ale nie będziesz miał pierwszeństwa, Boś wszedł na łoże ojca swego; Splugawiłeś wówczas moje posłanie, na które wszedłeś.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ale nie będziesz miał przewagi, bo wszedłeś do łoża swojego ojca, i wchodząc, zbezcześciłeś moje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jak kipiące wody! Ponieważ wszedłeś do łoża swojego ojca, przez to zbezcześciłeś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Kipiałeś jak woda, a przewodzić nie będziesz, Boś wszedł do ojcowskiego łoża I tym mojeś pokalał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Porywczy jak woda. Nie [możesz być] pierwszy, bo przeniosłeś posłanie twojego ojca i zbezcześciłeś [je]. Przeniósł moje łoże!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Вилився ти наче вода, щоб не вибух ти. Ввійшов бо ти на ліжко твого батька; тоді забруднив ти постелю куди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twoja porywczość była jak powódź; nie będziesz miał pierwszeństwa. Bo wstąpiłeś na łoże twojego ojca i wtedy znieważyłeś moje wysokie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swym nierozważnym nieokiełznaniem przypominającym wody nie wybijaj się, gdyż wszedłeś na łoże swego ojca. Zbezcześciłeś wówczas moje posłanie. On na nie wszedł!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2024-05-01T01:59:04Z</dcterms:modified>
</cp:coreProperties>
</file>