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rady? Nie wchodź, moja duszo! Z ich gromadą? Nie łącz się, ma chwało!* Bo w swym gniewie powycinali ludzi i w samowoli okaleczyli byki.**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trzymać się z dala od ich rady, przed ich gromadą chronić własną godność!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 swym gniewie powycinali ludzi i w samowoli okaleczyli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nie wchodzi w ich radę, niech moja sława nie jednoczy się z ich zgromadzeniem, bo w swej zapalczywości zabili człowieka, a w samowoli wywrócili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radę ich niechaj nie wchodzi dusza moja, a z zgromadzeniem ich niech się nie jednoczy sława moja; bo w zapalczywości swej zabili męża, a w swej woli wywrócili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radę ich niechaj nie wchodzi dusza moja, a w zborze ich niechaj nie będzie sława moja: bo w zapalczywości swej zabili męża, a w swej woli podkopali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zmowy się nie przyłączę, z ich knowaniem nie złączę mej sławy; gdyż w gniewie swym mordowali ludzi i w swej swawoli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udziału, duszo moja w radzie ich, Nie przyłączaj się do ich wspólnoty, serce moje, Bo w gniewie zabili mężów, A w swawoli okaleczyli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przyłączę się do ich zmowy, Nie dodam mojej chwały do ich zgromadzenia, bo w gniewie mordowali ludzi i w swej samowoli kaleczyli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dołączę się do ich zmowy, z ich knowaniem nie zwiążę mojej sławy, bo w swoim gniewie mordowali ludzi i w swojej samowoli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ich tajemnej rady, Do ich zebrania nie przylgnie me serce, bo w uniesieniu zgładzili ludzi, W swej samowoli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ich zmowy nie przystępuj, moja duszo! z ich zgromadzeniem nie łącz się, mój honorze! Bo w swoim gniewie zabili ludzi i samowolnie okaleczyli byka.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прийде моя душа на їхню раду і до їх громади хай не пристане моє внутро, бо в своїм гніві забили людей і в своїм замислі прорізали нерви биків.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ich radę moja duszo. Nie łącz się moja sławo z ich zborem. Bo w swoim gniewie zabili męża, a w swej swawoli kaleczyli byka.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zaufanego grona nie wchodź, moja duszo. Z ich zborem nie jednocz się, moje usposobienie, gdyż w gniewie pozabijali mężów i w samowoli poprzecinali ścięgna bykom.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moja wątrobo, τὰ ἥπατά μου, przez wok. ּ</w:t>
      </w:r>
      <w:r>
        <w:rPr>
          <w:rtl/>
        </w:rPr>
        <w:t>כְבֹדִי</w:t>
      </w:r>
      <w:r>
        <w:rPr>
          <w:rtl w:val="0"/>
        </w:rPr>
        <w:t xml:space="preserve"> jako </w:t>
      </w:r>
      <w:r>
        <w:rPr>
          <w:rtl/>
        </w:rPr>
        <w:t>כבֵדי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podcięli bykom ścięgna.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2024-05-01T10:06:55Z</dcterms:modified>
</cp:coreProperties>
</file>