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7"/>
        <w:gridCol w:w="1356"/>
        <w:gridCol w:w="6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– sławić będą cię twoi bracia!* Twoja ręka – na karku twych wrogów! Tobie pokłonią się synowie twego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Wykorzystana gra słów: ָ</w:t>
      </w:r>
      <w:r>
        <w:rPr>
          <w:rtl/>
        </w:rPr>
        <w:t>ך אַחֶיָך ־ יְהּודָה אַּתָה יֹודּו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2024-05-01T10:53:35Z</dcterms:modified>
</cp:coreProperties>
</file>