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od łupu, mój synu, się uniosłeś, przyczaiłeś się wyciągnięty jak lew i jak lwica – kto ich podrażni?*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2024-04-30T23:28:23Z</dcterms:modified>
</cp:coreProperties>
</file>