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00"/>
        <w:gridCol w:w="4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Machalaleel po ― zrodzeniu jego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Jareda siedemset i trzydzieści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Jereda Mahalalel żył osiemset trzydzieści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Jereda Mahalalel żył jeszcze osiemset trzydzieści lat i w tym czasie został ojcem kolejnych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spłodzeniu Jareda Mahalaleel żył osiemset trzydzieści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spłodzeniu Jareda, żył Mahalaleel osiem set lat i trzydzieści lat, i spłodził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Malaleel potym jako zrodził Jareda ośm set trzydzieści lat, i zrodził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urodzeniu się Jereda żył osiemset trzydzieści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zrodzeniu Jereda żył Mahalalel osiemset trzydzieści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Jereda żył Mahalaleel osiemset trzydzieści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Jereda Mahalaleel żył jeszcze osiemset trzydzieści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Mahalalel umierał, liczba lat całego jego życia wynosiła osiemset dziewięćdziesiąt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Mahalalel po narodzinach Jereda osiemset trzydzieści lat i miał synów i córki.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Малелеїл після того як породив він Яреда сімсот тридцять літ і породив синів і дочок.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spłodzeniu Jereda, Mahalalel żył osiemset trzydzieści lat oraz 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zrodzeniu Jareda żył Mahalalel jeszcze osiemset trzydzieści lat. W tym czasie został ojcem synów i córek.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2024-05-09T01:22:12Z</dcterms:modified>
</cp:coreProperties>
</file>