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się. Ja będę utrzymywał was i wasze dzieci. Tak pocieszał ich i przemawiał do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więc. Ja będę utrzymywał was i wasze dzieci. Tak ich pocieszał i przemawiał im do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się. Ja będę żywić was i wasze dzieci. I tak ich pocieszał, i serdecznie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bójcie się, ja żywić będę was i dziatki wasze; a tak cieszył je, i mówił z nimi łagodnie.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Ja żywić będę was i dziatki wasze. I cieszył je, i łagodnie i łaskawie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się: będę żywił was i dzieci wasze. I tak ich pocieszał, przemawiając do nich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więc. Ja będę utrzymywał was i dzieci wasze. Tak pocieszał ich i przyjaźnie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bójcie się! Ja wyżywię was i wasze dzieci. Pocieszał ich i serdecznie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się. Ja będę utrzymywał was i wasze dzieci”. W ten sposób ich pocieszał i serdecznie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mieszkał więc w Egipcie razem z rodziną swego ojca. Józef dożył stu dziesięciu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nie bójcie się, ja będę utrzymywał was i wasze dzieci. I pocieszał ich, i przemawiał do ich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Не бійтеся, я прогодую вас і ваші доми. І потішив їх, і заговорив їм до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obawiajcie się. Ja będę żywił was oraz wasze dzieci. Także pocieszał ich oraz przemawiał do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więc nie lękajcie. Ja sam będę zaopatrywał w żywność was i wasze dzieciątka”. Tak ich pocieszał i mówił do nich uspokajająco.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2024-05-08T23:14:25Z</dcterms:modified>
</cp:coreProperties>
</file>