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bowiem dniach siedmiu Ja spuszczę deszcz na ― ziemię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dni i czterdzieści nocy i zmyta zostałaby cała ― wysokość, którą uczyniłem, z oblicza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upływie jeszcze siedmiu dni Ja będę spuszczał deszcz na ziemię przez czterdzieści dni i czterdzieści nocy, i zetrę wszystko, co istnieje, a co uczyniłem, z oblicza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2024-04-27T08:13:32Z</dcterms:modified>
</cp:coreProperties>
</file>