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do Noego: Oto ― znak ― przymierza, ― Ja daję ― pomiędzy Mną a wami i ― pomiędzy wszelką duszą żyjącą, co jest pomiędzy wami,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Bóg: To będzie znakiem przymierza, które Ja daję między Mną a między wami i między każdą duszą zwierzęcia, które jest z wami, po wieczne pokolenia: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2024-04-30T00:57:21Z</dcterms:modified>
</cp:coreProperties>
</file>