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Łuk Mój kładę na ― chmurze, i 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przymierza ― między Mną i 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łuk* kładę na obłoku, aby był znakiem przymierza między Mną a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umieszczam na obłoku mój łuk.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będzie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Kładę na obłoku mój łuk, który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położyłem na obłoku, który będzie na znak przymierza między mną, i między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położę na obłokach i będzie znakiem przymierza między mną a między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kładę na obłoki, aby był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kładę na obłoku, aby był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Mój łuk na obłoku. On będzie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kładę na obłoku, aby był znakiem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mój łuk na obłokach; on będzie służył za znak przymierza pomiędzy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Położyłem Moją tęczę na obłoku i będzie znakiem przymierza pomiędzy Mną a 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кладу мою веселку в хмарі, і буде на знак завіту між мною і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łuk kładę na obłokach, aby był znakiem przymierza pomiędzy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Tęczę moją daję na obłoku i ma ona służyć za znak przymierza między mną a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tęczę, por. &lt;x&gt;50 32:23&lt;/x&gt;, 42; &lt;x&gt;420 3:9-11&lt;/x&gt;.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2024-04-30T00:39:46Z</dcterms:modified>
</cp:coreProperties>
</file>