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4"/>
        <w:gridCol w:w="4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― synami Noego ci wyszedłszy z  ― arki: Sem, Cham, Jafet. Cham był ojcem Kanaana.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Noego, którzy wyszli z arki, byli: Sem i Cham, i Jafet; a Cham był ojcem Kanaana.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2024-04-30T05:04:50Z</dcterms:modified>
</cp:coreProperties>
</file>