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7"/>
        <w:gridCol w:w="3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pił z  ― wina i upił się i nagi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[leżał]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napił się wina,* upił się** i odkrył się w swoim namiocie.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upił się winem i zasnął odkryty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 wino i upił się; i leżał odkryty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 wino; a upiwszy się, odkrył się w namiocie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pijąc wino upił się, i obnażył się w namiecie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napił się wina, odurzył się [nim] i leżał nagi w swym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napił się wina, upił się i leżał odkryty w namiocie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napił się wina, upił się i leżał nagi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napił się wina, upił się i położył nagi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napił się wina, odurzył się i obnażył się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Napił się wina, upił się i obnażył się w środku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випив вина і упився, і обнажився в своїй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Napił się także wina i się odurzył, więc obnażył się we wnętrzu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pić wino, i się upił, i wtedy odkrył się w swoim namiocie.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15:510&lt;/x&gt;; &lt;x&gt;50 14:26&lt;/x&gt;; &lt;x&gt;230 104:15&lt;/x&gt;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6:3-4&lt;/x&gt;; &lt;x&gt;90 1:14&lt;/x&gt;; &lt;x&gt;240 21:17&lt;/x&gt;; &lt;x&gt;240 23:202&lt;/x&gt;; &lt;x&gt;290 5:22&lt;/x&gt;; &lt;x&gt;290 28:7&lt;/x&gt;; &lt;x&gt;310 4:21&lt;/x&gt;; &lt;x&gt;420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2024-04-30T07:22:07Z</dcterms:modified>
</cp:coreProperties>
</file>