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6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 Sem i Jafet ― szatę. nałożyli we ― dwóch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plecy ich i szli tyłem i przykryli ― nagość ― ojca ich,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oblicze ich odwrócone i ― nagości ― ojca ich nie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Sem i Jafet wzięli szatę, nałożyli ją sobie na ramiona i podeszli tyłem, i przykryli nagość swego ojca, a ich twarze były odwrócone tak, że nie widzieli nagości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2024-04-30T05:22:56Z</dcterms:modified>
</cp:coreProperties>
</file>