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71"/>
        <w:gridCol w:w="2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zaś Noe po ― potopie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potopie żył Noe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żył po potopie jeszcze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żył po potopie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Noe po potopie trzy sta lat, i 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Noe po potopie trzy sta i 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żył po potopie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potopie żył Noe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żył po potopie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żył jeszcze po potopie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żył po potopie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Noach żył po potopie trzysta pięćdziesiąt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Ной же пожив після потопу триста пятдесять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potopie Noach żył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żył po potopie jeszcze trzysta pięćdziesiąt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2024-04-30T07:26:18Z</dcterms:modified>
</cp:coreProperties>
</file>