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75"/>
        <w:gridCol w:w="44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Przelana krew człowieka zamiast ― krwi jego zostanie przelana, bowiem na obraz Boga uczyniłem ―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przelewa krew człowieka, tego krew przez człowieka będzie przelana,* ponieważ na obraz Boga** uczynił człowieka.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przelewa ludzką krew, tego krew też przeleje człowiek, Bóg bowiem stworzył człowieka na swój obraz.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przeleje krew człowieka, przez człowieka będzie przelana jego krew, bo na obraz Boga człowiek został stworzony.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wyleje krew człowieczą, przez człowieka krew jego wylana będzie: bo na wyobrażenie Boże uczynion jest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by kolwiek wylał krew człowieczą, będzie wylana krew jego: bo na obraz Boży uczynion jest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[Jeśli] kto przeleje krew ludzką, przez ludzi ma być przelana krew jego, bo człowiek został stworzony na obraz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przelewa krew człowieka, tego krew przez człowieka będzie przelana, bo na obraz Boży uczynił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przelewa krew człowieka, tego krew będzie przelana przez człowieka, bo Bóg uczynił człowieka na swój obraz.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przeleje krew ludzką, przez ludzi ma być przelana jego krew, bo na swój obraz Bóg stworzył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przeleje krew ludzką, jego własna krew ma być przelana przez ludzi, gdyż Bóg uczynił człowieka na swój obraz.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rozlewa krew człowieka - tego krew będzie rozlana przez człowieka. Bo człowieka uczynił [Bóg] według istoty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проливає людську кров за кров його пролиється, бо на образ Божий створив Я людину.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przeleje krew człowieka jego krew będzie przelaną przez człowieka; bo stworzyłem człowieka na obraz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przelewa krew człowieka, przez człowieka zostanie przelana jego własna krew, bo na obraz Boży uczynił On człowieka.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20:13&lt;/x&gt;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2024-04-30T01:20:49Z</dcterms:modified>
</cp:coreProperties>
</file>