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przywołał jednego ze swoich podwładnych i polecił: Podejdź i rozpraw się z nim! Podszedł więc i zadał mu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Dawid zawołał jednego ze sług i rozkazał: Podejdź i zabij go. Ten uderzył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Dawid jednego z sług, i rzekł: Przystąp, a zabij go, a on go uderzył,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Dawid jednego z sług swoich, rzekł: Przystąpiwszy rzuć się nań: Który zabił go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Dawid jednego z młodzieńców i dał rozkaz: Podejdź i przebij go! Ten zadał mu cios taki,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przywołał jednego ze swoich sług, i rzekł: Przystąp i przebij go. Ten ugodził weń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zawezwał jednego z młodzieńców i rozkazał: Podejdź! Przebij go! Ten zaś go ugodził i tamten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wezwał jednego z żołnierzy i rozkazał mu: „Idź i zabij go!”. Żołnierz wymierzył śmiertelny cios Amalekicie,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Dawid jednego z młodych [wojowników] rozkazał: - Zbliż się i zabij go! Ten ugodził go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покликав одного з своїх слуг, і сказав: Пішовши, напади на нього. І він убив його,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zawołał jednego z młodych ludzi i powiedział: Zbliż się! Pchnij go! Więc ugodził go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zawołał jednego z młodzieńców i powiedział: ”Podejdź. Zadaj mu cios”. Ugodził go więc i on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2024-04-19T19:39:49Z</dcterms:modified>
</cp:coreProperties>
</file>