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krwią przebitych, przed tłuszczem* bohaterów łuk Jonatana (nigdy) się nie cofał, miecz Saula też nie powracał próżny.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klk Mss: mieczem, </w:t>
      </w:r>
      <w:r>
        <w:rPr>
          <w:rtl/>
        </w:rPr>
        <w:t>מחרב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2024-04-27T03:32:54Z</dcterms:modified>
</cp:coreProperties>
</file>