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8"/>
        <w:gridCol w:w="6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Izraela! Płaczcie nad Saulem, nad tym, który was odziewał w szkarłat z przepychem, który wam wkładał złote ozdoby na szaty.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2024-03-29T14:33:25Z</dcterms:modified>
</cp:coreProperties>
</file>