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padli bohaterowie w (zawierusze) bitwy! Jonatan na twoich wzgórzach przebity!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2024-04-19T14:40:55Z</dcterms:modified>
</cp:coreProperties>
</file>