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7"/>
        <w:gridCol w:w="2290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bohaterowie i przepadł oręż wojenny!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2024-04-27T03:29:20Z</dcterms:modified>
</cp:coreProperties>
</file>