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2"/>
        <w:gridCol w:w="5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obejrzał się, zobaczył mnie i zawołał. Odpowiedziałem: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odwrócił się ku mnie i zawołał. Krzyknąłem: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obejrzał się i zobaczył mnie, zawołał na mnie. Odpowiedziałem: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obejrzawszy się, obaczył mię, i zawołał na mię, i rzekłem: Owom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obejźrzawszy się nazad a ujźrzawszy mię, zawołał. Któremum, gdym odpowiedział: Owom 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Rozejrzał się i spostrzegłszy mnie, przywołał do siebie. Odpowiedziałem: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obejrzał się i zobaczywszy mnie, zawołał na mnie, więc ja rzekłem: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obrócił się za siebie i kiedy mnie ujrzał, przywołał mnie, a ja odpowiedziałem: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Rozglądał się wokół siebie, a kiedy mnie dostrzegł, przywołał mnie. Odpowiedziałem: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odwrócił się ku mnie i spostrzegł mnie, zawołał na mnie. Odpowiedziałem: ”Oto 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поглянув позад себе і побачив мене і покликав мене, і я сказав: Ось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się obejrzał, a gdy mnie spostrzegł, to mnie wezwał. Zatem powiedziałem: Oto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odwrócił i mnie zobaczył, zawołał mnie, a ja rzekłem: ʼOto jestem!ʼ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2024-04-20T09:55:42Z</dcterms:modified>
</cp:coreProperties>
</file>