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poległ jej mąż Uriasz, opłakiwała swojego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2024-05-02T02:57:11Z</dcterms:modified>
</cp:coreProperties>
</file>