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gońców, wziął ją i przyszła do niego,* i przespał się z nią** *** – ona zaś była w okresie oczyszczania się ze swojej nieczystości**** – po czym ona wróciła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przyszła do niego : wg G: wszedł do niej, καὶ εἰσῆλθεν πρὸς αὐτήν.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kara za cudzołóstwo była w okresie przed NB nieustalona lub niepraktykowana, zob. &lt;x&gt;30 20:10&lt;/x&gt;; &lt;x&gt;40 5:11-15&lt;/x&gt;; &lt;x&gt;50 22:22&lt;/x&gt;; &lt;x&gt;300 3:6-14&lt;/x&gt;; &lt;x&gt;350 2:1-2&lt;/x&gt;.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20:10&lt;/x&gt;; &lt;x&gt;40 5:11-15&lt;/x&gt;; &lt;x&gt;50 22:22&lt;/x&gt;; &lt;x&gt;300 3:6-14&lt;/x&gt;; &lt;x&gt;350 2:4-7&lt;/x&gt;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Batszeba była w czasie oczyszczenia, to Dawid zlekceważył ten okres, zob. &lt;x&gt;30 15:24&lt;/x&gt; (&lt;x&gt;100 11:4&lt;/x&gt;L.).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2024-05-02T09:27:27Z</dcterms:modified>
</cp:coreProperties>
</file>