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go pod rękę* Natana, proroka, a ten dał mu na imię Jedidiasz,** ze względu 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rękę, ּ</w:t>
      </w:r>
      <w:r>
        <w:rPr>
          <w:rtl/>
        </w:rPr>
        <w:t>בְיַד נָתָן</w:t>
      </w:r>
      <w:r>
        <w:rPr>
          <w:rtl w:val="0"/>
        </w:rPr>
        <w:t xml:space="preserve"> : idiom: pod opiekę; w G: ἀπέστειλεν ἐν χειρὶ Ναθαν.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Jedidiasz, </w:t>
      </w:r>
      <w:r>
        <w:rPr>
          <w:rtl/>
        </w:rPr>
        <w:t>יְדִידְיָּה</w:t>
      </w:r>
      <w:r>
        <w:rPr>
          <w:rtl w:val="0"/>
        </w:rPr>
        <w:t xml:space="preserve"> , czyli: ukochany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2024-05-09T00:18:00Z</dcterms:modified>
</cp:coreProperties>
</file>