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tak: Absalom,* syn Dawida, miał piękną siostrę. Miała ona na imię Tamar.** Zakochał się w niej Amnon,*** (inny) syn Dawida.****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אֲבִיׁשָלֹום</w:t>
      </w:r>
      <w:r>
        <w:rPr>
          <w:rtl w:val="0"/>
        </w:rPr>
        <w:t xml:space="preserve"> , czyli: mój ojciec jest powodzeniem l. pokojem.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Tamar, ּ</w:t>
      </w:r>
      <w:r>
        <w:rPr>
          <w:rtl/>
        </w:rPr>
        <w:t>תָמָר</w:t>
      </w:r>
      <w:r>
        <w:rPr>
          <w:rtl w:val="0"/>
        </w:rPr>
        <w:t xml:space="preserve"> , czyli: palma.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Amnon, </w:t>
      </w:r>
      <w:r>
        <w:rPr>
          <w:rtl/>
        </w:rPr>
        <w:t>אַמְנֹון</w:t>
      </w:r>
      <w:r>
        <w:rPr>
          <w:rtl w:val="0"/>
        </w:rPr>
        <w:t xml:space="preserve"> , czyli: wierny.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2024-04-28T04:29:13Z</dcterms:modified>
</cp:coreProperties>
</file>