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0"/>
        <w:gridCol w:w="1432"/>
        <w:gridCol w:w="6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podeszła do niego, aby zjadł, chwycił ją i powiedział do niej: Wejdź, połóż się ze mną, moja siostro!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2024-04-27T23:48:19Z</dcterms:modified>
</cp:coreProperties>
</file>