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mu odpowiedziała: Nie, mój bracie, nie hańb mnie! Bo tak się nie robi w Izraelu!* Nie popełniaj tej niegodziwości!**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niegodziwości, </w:t>
      </w:r>
      <w:r>
        <w:rPr>
          <w:rtl/>
        </w:rPr>
        <w:t>נְבָלָה</w:t>
      </w:r>
      <w:r>
        <w:rPr>
          <w:rtl w:val="0"/>
        </w:rPr>
        <w:t xml:space="preserve"> , lub: bezmyślności, głupoty.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2024-04-27T13:17:07Z</dcterms:modified>
</cp:coreProperties>
</file>