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dokąd pójdę z moją hańbą? A co do ciebie, będziesz jak jeden z nikczemników w Izraelu. Pomów teraz raczej z królem, bo nie odmówi mnie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2024-04-28T09:40:00Z</dcterms:modified>
</cp:coreProperties>
</file>