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na niej suknia z rękawami,* ** bo tak ubierały się córki królewskie – w szaty*** dziewic.**** Jego służący wyprowadził ją więc na zewnątrz i zaryglował za nią drzwi.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była ubrana w suknię z rękawami. Tak bowiem ubierały się córki królewskie na wydaniu.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więc służący wyprowadził ją na zewnątrz i zaryglował za nią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na sobie kolorową suknię, gdyż w takie szaty ubierały się córki króla, które były dziewicami. Wtedy jego sługa wyprowadził ją i zaryglował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ona miała na sobie pstrą suknią; albowiem w takowych sukniach chadzały córki królewskie, panny,) i wywiódł ją precz sługa jego, i zawarł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miała na sobie szatę długą, bo w takich szatach córki królewskie, panny, chodziły. A tak wyrzucił ją precz chłopiec jego i zawarł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odziana w szatę z rękawami, gdyż tak ubierały się córki królewskie, dziewice. Sługa wyprowadził ją na ulicę i zamknął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zaś ona na sobie sukienkę z rękawami, gdyż tak ubierały się od dawien dawna córki królewskie, które były dziewicami. Gdy więc sługa jego wyprowadził ją precz i zaryglował za nią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na sobie długi płaszcz z rękawami, gdyż takie szaty nosiły córki królewskie, będące dziewicami. Sługa wyprowadził ją na zewnątrz i zaryglował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wyprowadził ją więc na zewnątrz i zaryglował za nią drzwi. Tamar miała na sobie ozdobną suknię, jaką zwykły nosić księżniczki przed zamążpójściem.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na sobie szatę z długimi rękawami, gdyż był to ubiór córek królewskich, dopóki były dziewicami. Sługa wyprowadził ją na zewnątrz i zamknął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ній була одіж з довгими рукавами, бо так в свою одіж зодягалися дочки царя - дівчата. І його слуга вивів її геть і замкнув за нею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nosiła wzorzysty płaszcz, bo w takie płaszcze ubierały się królewskie córki, dopóki były dziewicami. Zatem gdy jego sługa wyprowadził ją na ulicę i zaryglował za nią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 miała na sobie pasiastą długą szatę; bo tak ubierały się córki królewskie, dziewice, nosząc płaszcze bez rękawów). Toteż jego sługa wyprowadził ją na zewnątrz i zamknął za nią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suknia z rękawami, ּ</w:t>
      </w:r>
      <w:r>
        <w:rPr>
          <w:rtl/>
        </w:rPr>
        <w:t>כְתֹנֶתּפַּסִים</w:t>
      </w:r>
      <w:r>
        <w:rPr>
          <w:rtl w:val="0"/>
        </w:rPr>
        <w:t xml:space="preserve"> , lub: kolorowa suknia (głównie za G, choć w tym przyp. χιτὼν καρπωτός ), od ּ</w:t>
      </w:r>
      <w:r>
        <w:rPr>
          <w:rtl/>
        </w:rPr>
        <w:t>פַס</w:t>
      </w:r>
      <w:r>
        <w:rPr>
          <w:rtl w:val="0"/>
        </w:rPr>
        <w:t xml:space="preserve"> , czyli: dłoń lub stopa, zob. &lt;x&gt;10 37:3&lt;/x&gt;, 23,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מְעִילִים</w:t>
      </w:r>
      <w:r>
        <w:rPr>
          <w:rtl w:val="0"/>
        </w:rPr>
        <w:t xml:space="preserve"> , pod. G: τοὺς ἐπενδύτας αὐτῶν, em. na: (1) od młodości, </w:t>
      </w:r>
      <w:r>
        <w:rPr>
          <w:rtl/>
        </w:rPr>
        <w:t>מעלומים ; (2</w:t>
      </w:r>
      <w:r>
        <w:rPr>
          <w:rtl w:val="0"/>
        </w:rPr>
        <w:t xml:space="preserve">) od dawna, </w:t>
      </w:r>
      <w:r>
        <w:rPr>
          <w:rtl/>
        </w:rPr>
        <w:t>מעולמים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szaty dziewic, </w:t>
      </w:r>
      <w:r>
        <w:rPr>
          <w:rtl/>
        </w:rPr>
        <w:t>הַּבְתּוֹלת מְעִילִים</w:t>
      </w:r>
      <w:r>
        <w:rPr>
          <w:rtl w:val="0"/>
        </w:rPr>
        <w:t xml:space="preserve"> , lub: dziewice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2024-04-28T10:37:51Z</dcterms:modified>
</cp:coreProperties>
</file>