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powiedział do niej: Czy był z tobą Aminon,* twój brat? Teraz więc, moja siostro, uspokój się, to twój brat. Nie przykładaj do tej sprawy swego serca. I Tamar, zdruzgotana, zamieszkała w domu Absaloma,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Aminon, </w:t>
      </w:r>
      <w:r>
        <w:rPr>
          <w:rtl/>
        </w:rPr>
        <w:t>אֲמִינֹון</w:t>
      </w:r>
      <w:r>
        <w:rPr>
          <w:rtl w:val="0"/>
        </w:rPr>
        <w:t xml:space="preserve"> : być może Absalom zmienił pogardliwie imię Amnona na Aminon, czyli: maminsynek.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2024-04-27T22:32:41Z</dcterms:modified>
</cp:coreProperties>
</file>