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13:21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416"/>
        <w:gridCol w:w="1719"/>
        <w:gridCol w:w="59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król Dawid usłyszał o wszystkich tych sprawach, bardzo się rozgniewał.* **</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 dod.: ale nie zasmucił ducha Amnona, swojego syna, ponieważ go kochał, był on bowiem jego pierworodnym, καὶ οὐκ ἐλύπησεν τὸ πνεῦμα Αμνων τοῦ υἱοῦ αὐτοῦ ὅτι ἠγάπα αὐτόν ὅτι πρωτότοκος αὐτοῦ ἦν. Poświadcza to również 4QSam a.</w:t>
      </w:r>
    </w:p>
  </w:footnote>
  <w:footnote w:id="3">
    <w:p>
      <w:pPr>
        <w:pStyle w:val="FootnoteText"/>
      </w:pPr>
      <w:r>
        <w:rPr>
          <w:rStyle w:val="FootnoteReference"/>
        </w:rPr>
        <w:t>2)</w:t>
      </w:r>
      <w:r>
        <w:t xml:space="preserve"> </w:t>
      </w:r>
      <w:r>
        <w:t>&lt;x&gt;110 1:6&lt;/x&gt;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2024-04-28T12:26:55Z</dcterms:modified>
</cp:coreProperties>
</file>