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do króla i powiedział: Już postrzygacze zawitali do twojego sługi. Proszę, niech król ze swoją świtą wyruszy ze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przyszedł do króla i powiedział: Oto teraz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słudze. Proszę, niech król i jego słudzy pójdą z 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Absalom do króla i rzekł: Oto teraz strzygę owce słudze twemu; niech idzie proszę król i słudzy jego z sługą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i rzekł do niego: Oto strzygą owce sługi twego. Niech, proszę, przyjdzie król z służebniki swymi do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udał się również do króla i rzekł: Właśnie odbywa się u twojego sługi strzyżenie owiec, niech król raczy przyjść do swojego sługi z całym orszakiem.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Absalom do króla i rzekł: Oto ma się odbyć strzyżenie owiec u twego sługi, przyjdź, o królu, wraz ze swoją świtą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króla i powiedział: Twój sługa ma właśnie strzyżenie owiec! Proszę, niech król i jego świta udadzą się z 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do króla i powiedział: „Królu, twój sługa świętuje strzyżenie owiec. Proszę zatem, aby król i jego świta przybyli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poszedł do króla i rzekł: - Oto sługa twój urządza strzyżenie owiec. Niech przybędzie, proszę, król i słudzy jego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Авессалом до царя і сказав: Ось стрижуть (отари) у твого раба, хай прийде цар і його слуги з твоїм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i do króla oraz powiedział: Oto odbywa się strzyżenie u twego sługi, więc niechaj także król, razem z swoim dworem, towarzyszy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wszedł więc do króla i powiedział: ”Oto twój sługa ma postrzygaczy owiec! Proszę. niechaj król oraz jego słudzy pójdą z twoim sługą”.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2024-04-27T14:35:11Z</dcterms:modified>
</cp:coreProperties>
</file>