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 do Absaloma: Nie, mój synu. Nie idźmy, proszę, wszyscy i nie obciążajmy ciebie. A choć nalegał* na niego, nie chciał iść, lecz go pobłogosławił.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odmówił: Nie, mój synu. Nie możemy tam wszyscy pójść i być dla ciebie ciężarem. Pomimo nalegań król nie dał się przekonać, ale udzielił swojego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Absaloma: Nie, mój synu. Teraz nie pójdziemy wszyscy, aby nie być dla ciebie ciężarem. A chociaż nalegał na niego, on nie chciał iść, ale go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mój; niech teraz nie chodzimy wszyscy, abyśmy cię nie obciążyli. A choć mu przynaglał, nie chciał iść, ale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Absaloma: Nie, synu mój, nie proś, abyśmy wszyscy jachali i obciążyli cię. A gdy mu przynaglał, a nie chciał iść, 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Absalomowi: Nie, mój synu! Raczej nie pójdziemy wszyscy, abyśmy ci nie sprawili kłopotu. Nalegał na niego [Absalom], lecz on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 Absalomowi: Nie, mój synu, nie możemy iść wszyscy, nie możemy cię obciążać. I choć na niego nalegał, Dawid jednak nie chciał pójść i odprawił go z 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Nie, mój synu! Nie pójdziemy wszyscy, by cię nie obciążać. Absalom nalegał, król jednak nie chciał iść, ale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Absalomowi: „Nie, mój synu! Byłoby to dla ciebie zbyt wielkim obciążeniem, gdybyśmy przyszli wszyscy”. Absalom jeszcze nalegał, ale król odmówił i udzielił mu tylko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Abszalomowi: - Nie, synu mój! Nie możemy pójść wszyscy, by być ci ciężarem. [Abszalom] nalegał, lecz [król] nie chciał iść i [tylko] życzył mu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Авессалома: Ні мій сину, всі ми не підемо, і не обтяжимо тебе. І принуджував його, і він не забажав іти і поблагословив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 Absalomowi: Nie, mój synu, nie chciejmy wszyscy iść, byśmy ci nie byli ciężarem! Zatem na niego nalegał, ale wzbraniał się pójść, więc go pożegnał.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Absaloma: ”Nie, mój synu! Nie pójdziemy wszyscy, żebyśmy się nie stali dla ciebie brzemieniem”. Chociaż nalegał na niego, on nie chciał pójść, lecz 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nalegał, </w:t>
      </w:r>
      <w:r>
        <w:rPr>
          <w:rtl/>
        </w:rPr>
        <w:t>וַּיִפְרָץ</w:t>
      </w:r>
      <w:r>
        <w:rPr>
          <w:rtl w:val="0"/>
        </w:rPr>
        <w:t xml:space="preserve"> , wg 4QSam a : </w:t>
      </w:r>
      <w:r>
        <w:rPr>
          <w:rtl/>
        </w:rPr>
        <w:t>ויצפר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2024-04-27T16:31:46Z</dcterms:modified>
</cp:coreProperties>
</file>