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Jeśli nie,* to – proszę – niech pójdzie z nami Amnon, mój brat. Król powiedział: Dlaczego miałby iść z tobą?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nie, </w:t>
      </w:r>
      <w:r>
        <w:rPr>
          <w:rtl/>
        </w:rPr>
        <w:t>וָלֹא</w:t>
      </w:r>
      <w:r>
        <w:rPr>
          <w:rtl w:val="0"/>
        </w:rPr>
        <w:t xml:space="preserve"> , skrócone wyrażenie warunkowe, &lt;x&gt;100 13:24&lt;/x&gt;L.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2024-04-28T17:02:15Z</dcterms:modified>
</cp:coreProperties>
</file>