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Absalom na niego nalegał, wysłał z nim Amnona i wszystkich synów królewskich.*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Absalom nalegał, król zgodził się wysłać z nim Amnona, jak również swoich pozostałych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Absalom nalegał na niego, posłał z nim Amnona i wszystkich synów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nań nalegał Absalom, posłał z nim Amnona i wszystkie syny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Przymusił go tedy Absalom i posłał z nim Amnona i wszystkie syny królewskie. A Absalom sprawił był ucztę jako ucztę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Nalegał na niego Absalom, więc posłał z nim Amnona i wszystkich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Absalom nalegał na niego; wysłał więc z nim Amnona i wszystkich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znowu nalegał na niego, król wysłał więc z nim Amnona i wszystkich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Absalom nalegał i w końcu król pozwolił Amnonowi i swym pozostałym synom, aby poszli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Abszalom nalegał, wysłał więc z nim Amnona i wszystkich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принуджував його Авессалом, і він післав з ним Амнона і всіх синів царя. І Авессалом зробив пир, наче пир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Absalom na niego nalegał, posłał z nim Amnona i wszystkich królewiczów.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 zaczął na niego nalegać, tak iż posłał Amnona, a z nim wszystkich synów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Absalom zaś przygotował ucztę niczym uczta królewska, καὶ ἐποίησεν Αβεσσαλωμ πότον κατὰ τὸν πότον τοῦ βασιλέως; ze względu na ilość miejsca podobny wariant mógł też występować w 4QSam a : </w:t>
      </w:r>
      <w:r>
        <w:rPr>
          <w:rtl/>
        </w:rPr>
        <w:t>לום משתה כמשתה המלך ־ ויעש אבש</w:t>
      </w:r>
      <w:r>
        <w:rPr>
          <w:rtl w:val="0"/>
        </w:rPr>
        <w:t xml:space="preserve"> . Być może pominięcie przez homojoteleuton (</w:t>
      </w:r>
      <w:r>
        <w:rPr>
          <w:rtl/>
        </w:rPr>
        <w:t>המלך … המלך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2024-04-27T18:29:07Z</dcterms:modified>
</cp:coreProperties>
</file>