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rozkazał swoim sługom:* Dobrze patrzcie. Gdy serce Amnona będzie zadowolone od wina, a powiem wam: Uderzcie Amnona! – wtedy go uśmiercicie. Nie bójcie się. Czy to nie ja wam tak nakazuję? Nabierzcie sił i bądźcie mężnego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przygotował ucztę godną uczt królewskich,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sługom dał taki rozkaz: Uważajcie na Amnona. Kiedy dogodzi sobie winem, na mój znak zadajcie mu śmierć. Nie bójcie się. To mój rozkaz. Przygotujcie się i bądźcie mężni!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nakazał swoim sługom: Zauważcie, kiedy serce Amnona podochoci się winem, a gdy powiem wam: Zabijcie Amnona, zabijcie go, nie bójcie się. Ja bowiem nakazuję to wam. Bądźcie odważni i sprawcie się 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Absalom sługom swoim, mówiąc: Pilnujcie proszę, gdy podweseli serce swoje Amnon winem, a rzekę do was: Bijcie Amnona, zabijcież go, nie bójcie się, bom ja wam rozkazał; zmocnijcież się, a mężnie sobie pocznijcie.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przykazał był Absalom służebnikom swoim, mówiąc: Pilnujcie, kiedy pijan będzie Amnon, a rzekę wam: Bijcie go i zabijcie! Nie bójcie się, bom ja jest, który wam przykazuję. Umacniajcie się a bądźcie mężami mocnymi.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Absalom swoim sługom takie polecenie: Uważajcie! Gdy Amnon rozweseli serce winem, a ja powiem wam: Uderzcie na Amnona!, wtedy zabijecie go. Nie bójcie się, gdyż ja wam to rozkazuję. Bądźcie mężni i sprawcie się dzielnie!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rozkazał swoim sługom: Uważajcie! Gdy Amnon podochoci się już winem, a ja dam wam rozkaz: Zabijcie Amnona! wtedy go uśmiercicie. Nie bójcie się, wszak to ja wam tak nakazuję. Bądźcie odważni i okażcie się dzielnymi mężami!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wydał swoim sługom taki rozkaz: Uważajcie! Gdy Amnon rozweseli swe serce winem, zawołam do was: Uderzcie na Amnona! Wtedy go zabijecie. Nie bójcie się! Czyż to nie ja wam rozkazuję? Bądźcie mocni i odważni!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rozkazał swoim sługom: „Obserwujcie uważnie Amnona! Gdy jego serce się rozochoci winem, a ja wam powiem: Uderzcie na Amnona!, to macie go zabić. Nie bójcie się, ja biorę za to odpowiedzialność. Okażcie odwagę i sprawcie się dzielnie!”.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rozkazał swym sługom: - Uważajcie! Kiedy Amnon podochoci sobie winem i kiedy zawołam na was: Uderzcie na Amnona! - zabijecie go. A nie bójcie się, bo czyż to nie ja daję wam ten rozkaz? Bądźcie mocni i odważni!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заповів своїм слугам, кажучи: Гляньте, як лиш добре буде серцю Амнона від вина і скажу вам: Побийте Амнона, і убийте його. Не злякайтеся. Чи не я приказую вам? Будьте мужні і станьте синами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polecił swoim sługom, mówiąc: Uważajcie, gdy serce Amnona rozochoci się winem i wam powiem: Zabijcie go! – wtedy go uśmiercicie. Nie obawiajcie się, przecież ja wam to rozkazałem; bądźcie odważni oraz okażcie się dzielnymi mężami!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nakazał swym sługom, mówiąc: ”Patrzcie, proszę – gdy tylko serce Amnona rozweseli się od wina,” a ja wam powiem: ʼZabijcie Amnona!ʼ, macie go uśmiercić. Nie bójcie się. Czyż nie ja wam nakazałem? Bądźcie silni i okażcie się dzielni”.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2024-04-28T11:09:28Z</dcterms:modified>
</cp:coreProperties>
</file>