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(młodzi) słudzy Absaloma postąpili z Amnonem tak, jak im nakazał Absalom. Wtedy wszyscy synowie króla powstali, dosiedli każdy swojego muła* i uciekli.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18:9&lt;/x&gt;; &lt;x&gt;110 1:33&lt;/x&gt;; &lt;x&gt;110 10:25&lt;/x&gt;; &lt;x&gt;110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2024-04-28T00:39:33Z</dcterms:modified>
</cp:coreProperties>
</file>