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jeszcze w drodze, doszła Dawida wieść: Absalom wybił wszystkich synów królewskich, nie pozostał żaden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2024-04-28T05:54:18Z</dcterms:modified>
</cp:coreProperties>
</file>